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425D" w14:textId="77777777" w:rsidR="009E7280" w:rsidRDefault="009E7280" w:rsidP="00CA4A4D">
      <w:pPr>
        <w:spacing w:after="0"/>
        <w:rPr>
          <w:sz w:val="24"/>
          <w:szCs w:val="24"/>
        </w:rPr>
      </w:pPr>
    </w:p>
    <w:p w14:paraId="3E9BE78B" w14:textId="3F6D2BC7" w:rsidR="00CA4A4D" w:rsidRPr="00CA4A4D" w:rsidRDefault="00CA4A4D" w:rsidP="00CA4A4D">
      <w:pPr>
        <w:spacing w:after="0"/>
        <w:rPr>
          <w:sz w:val="24"/>
          <w:szCs w:val="24"/>
        </w:rPr>
      </w:pPr>
      <w:r w:rsidRPr="00CA4A4D">
        <w:rPr>
          <w:sz w:val="24"/>
          <w:szCs w:val="24"/>
        </w:rPr>
        <w:t>Señor</w:t>
      </w:r>
    </w:p>
    <w:p w14:paraId="7E0E8327" w14:textId="77777777" w:rsidR="00CA4A4D" w:rsidRPr="00CA4A4D" w:rsidRDefault="00CA4A4D" w:rsidP="00CA4A4D">
      <w:pPr>
        <w:spacing w:after="0"/>
        <w:rPr>
          <w:b/>
          <w:bCs/>
          <w:sz w:val="24"/>
          <w:szCs w:val="24"/>
        </w:rPr>
      </w:pPr>
      <w:r w:rsidRPr="00CA4A4D">
        <w:rPr>
          <w:b/>
          <w:bCs/>
          <w:sz w:val="24"/>
          <w:szCs w:val="24"/>
        </w:rPr>
        <w:t xml:space="preserve">DR. GUSTAVO MIRANDA VILLAMAYOR. </w:t>
      </w:r>
    </w:p>
    <w:p w14:paraId="0DCA7033" w14:textId="77777777" w:rsidR="00CA4A4D" w:rsidRPr="00CA4A4D" w:rsidRDefault="00CA4A4D" w:rsidP="00CA4A4D">
      <w:pPr>
        <w:spacing w:after="0"/>
        <w:rPr>
          <w:sz w:val="24"/>
          <w:szCs w:val="24"/>
        </w:rPr>
      </w:pPr>
      <w:r w:rsidRPr="00CA4A4D">
        <w:rPr>
          <w:sz w:val="24"/>
          <w:szCs w:val="24"/>
        </w:rPr>
        <w:t>Presidente del Consejo de la Magistratura.</w:t>
      </w:r>
    </w:p>
    <w:p w14:paraId="278ED04D" w14:textId="2A3EFFEA" w:rsidR="00CA4A4D" w:rsidRDefault="00CA4A4D" w:rsidP="00CA4A4D">
      <w:pPr>
        <w:spacing w:after="0"/>
        <w:rPr>
          <w:b/>
          <w:bCs/>
          <w:sz w:val="24"/>
          <w:szCs w:val="24"/>
          <w:u w:val="single"/>
        </w:rPr>
      </w:pPr>
      <w:r w:rsidRPr="00CA4A4D">
        <w:rPr>
          <w:b/>
          <w:bCs/>
          <w:sz w:val="24"/>
          <w:szCs w:val="24"/>
          <w:u w:val="single"/>
        </w:rPr>
        <w:t xml:space="preserve">Presente.  </w:t>
      </w:r>
    </w:p>
    <w:p w14:paraId="54CEE548" w14:textId="77777777" w:rsidR="009E7280" w:rsidRPr="00CA4A4D" w:rsidRDefault="009E7280" w:rsidP="00CA4A4D">
      <w:pPr>
        <w:spacing w:after="0"/>
        <w:rPr>
          <w:b/>
          <w:bCs/>
          <w:sz w:val="24"/>
          <w:szCs w:val="24"/>
          <w:u w:val="single"/>
        </w:rPr>
      </w:pPr>
    </w:p>
    <w:p w14:paraId="2CEEB9D0" w14:textId="77777777" w:rsidR="00CA4A4D" w:rsidRPr="00CA4A4D" w:rsidRDefault="00CA4A4D" w:rsidP="00BD4A46">
      <w:pPr>
        <w:spacing w:after="0" w:line="360" w:lineRule="auto"/>
        <w:rPr>
          <w:b/>
          <w:bCs/>
          <w:sz w:val="24"/>
          <w:szCs w:val="24"/>
          <w:u w:val="single"/>
        </w:rPr>
      </w:pPr>
    </w:p>
    <w:p w14:paraId="54543F5C" w14:textId="6BC23989" w:rsidR="009E7280" w:rsidRPr="00CA4A4D" w:rsidRDefault="00CA4A4D" w:rsidP="00AA2FD1">
      <w:pPr>
        <w:spacing w:after="0" w:line="360" w:lineRule="auto"/>
        <w:ind w:firstLine="720"/>
        <w:jc w:val="both"/>
        <w:rPr>
          <w:sz w:val="24"/>
          <w:szCs w:val="24"/>
        </w:rPr>
      </w:pPr>
      <w:r w:rsidRPr="00CA4A4D">
        <w:rPr>
          <w:sz w:val="24"/>
          <w:szCs w:val="24"/>
        </w:rPr>
        <w:t xml:space="preserve">El/la que suscribe </w:t>
      </w:r>
      <w:sdt>
        <w:sdtPr>
          <w:rPr>
            <w:sz w:val="24"/>
            <w:szCs w:val="24"/>
            <w:u w:val="single"/>
          </w:rPr>
          <w:id w:val="-446084861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</w:sdtContent>
      </w:sdt>
      <w:r w:rsidRPr="00CA4A4D">
        <w:rPr>
          <w:sz w:val="24"/>
          <w:szCs w:val="24"/>
        </w:rPr>
        <w:t xml:space="preserve"> , con cédula de identidad N.º  </w:t>
      </w:r>
      <w:sdt>
        <w:sdtPr>
          <w:rPr>
            <w:sz w:val="24"/>
            <w:szCs w:val="24"/>
          </w:rPr>
          <w:id w:val="-1948070312"/>
          <w:placeholder>
            <w:docPart w:val="DefaultPlaceholder_-1854013440"/>
          </w:placeholder>
        </w:sdtPr>
        <w:sdtEndPr/>
        <w:sdtContent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</w:sdtContent>
      </w:sdt>
      <w:r w:rsidRPr="00CA4A4D">
        <w:rPr>
          <w:sz w:val="24"/>
          <w:szCs w:val="24"/>
        </w:rPr>
        <w:t xml:space="preserve"> , titular del Cargo</w:t>
      </w:r>
      <w:sdt>
        <w:sdtPr>
          <w:rPr>
            <w:sz w:val="24"/>
            <w:szCs w:val="24"/>
            <w:u w:val="single"/>
          </w:rPr>
          <w:id w:val="-611595164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  <w:r w:rsidR="00D7621A" w:rsidRPr="00BD4A46">
            <w:rPr>
              <w:sz w:val="24"/>
              <w:szCs w:val="24"/>
              <w:u w:val="single"/>
            </w:rPr>
            <w:tab/>
          </w:r>
        </w:sdtContent>
      </w:sdt>
      <w:r>
        <w:rPr>
          <w:sz w:val="24"/>
          <w:szCs w:val="24"/>
        </w:rPr>
        <w:t xml:space="preserve"> </w:t>
      </w:r>
      <w:r w:rsidRPr="00CA4A4D">
        <w:rPr>
          <w:sz w:val="24"/>
          <w:szCs w:val="24"/>
        </w:rPr>
        <w:t>, t</w:t>
      </w:r>
      <w:r w:rsidR="00216624">
        <w:rPr>
          <w:sz w:val="24"/>
          <w:szCs w:val="24"/>
        </w:rPr>
        <w:t>iene</w:t>
      </w:r>
      <w:r w:rsidRPr="00CA4A4D">
        <w:rPr>
          <w:sz w:val="24"/>
          <w:szCs w:val="24"/>
        </w:rPr>
        <w:t xml:space="preserve"> el honor de </w:t>
      </w:r>
      <w:r w:rsidR="00216624" w:rsidRPr="00CA4A4D">
        <w:rPr>
          <w:sz w:val="24"/>
          <w:szCs w:val="24"/>
        </w:rPr>
        <w:t>dirigir</w:t>
      </w:r>
      <w:r w:rsidR="00216624">
        <w:rPr>
          <w:sz w:val="24"/>
          <w:szCs w:val="24"/>
        </w:rPr>
        <w:t>s</w:t>
      </w:r>
      <w:r w:rsidR="00216624" w:rsidRPr="00CA4A4D">
        <w:rPr>
          <w:sz w:val="24"/>
          <w:szCs w:val="24"/>
        </w:rPr>
        <w:t>e a</w:t>
      </w:r>
      <w:r w:rsidRPr="00CA4A4D">
        <w:rPr>
          <w:sz w:val="24"/>
          <w:szCs w:val="24"/>
        </w:rPr>
        <w:t xml:space="preserve"> </w:t>
      </w:r>
      <w:r w:rsidR="007D0F78">
        <w:rPr>
          <w:sz w:val="24"/>
          <w:szCs w:val="24"/>
        </w:rPr>
        <w:t>u</w:t>
      </w:r>
      <w:r w:rsidRPr="00CA4A4D">
        <w:rPr>
          <w:sz w:val="24"/>
          <w:szCs w:val="24"/>
        </w:rPr>
        <w:t xml:space="preserve">sted y a los demás </w:t>
      </w:r>
      <w:r w:rsidR="00C326F2">
        <w:rPr>
          <w:sz w:val="24"/>
          <w:szCs w:val="24"/>
        </w:rPr>
        <w:t>M</w:t>
      </w:r>
      <w:r w:rsidRPr="00CA4A4D">
        <w:rPr>
          <w:sz w:val="24"/>
          <w:szCs w:val="24"/>
        </w:rPr>
        <w:t xml:space="preserve">iembros del Consejo de la Magistratura a fin de solicitar el inicio del proceso de la </w:t>
      </w:r>
      <w:r w:rsidR="007D0F78">
        <w:rPr>
          <w:sz w:val="24"/>
          <w:szCs w:val="24"/>
        </w:rPr>
        <w:t>e</w:t>
      </w:r>
      <w:r w:rsidRPr="00CA4A4D">
        <w:rPr>
          <w:sz w:val="24"/>
          <w:szCs w:val="24"/>
        </w:rPr>
        <w:t xml:space="preserve">valuación de </w:t>
      </w:r>
      <w:r w:rsidR="007D0F78">
        <w:rPr>
          <w:sz w:val="24"/>
          <w:szCs w:val="24"/>
        </w:rPr>
        <w:t>g</w:t>
      </w:r>
      <w:r w:rsidRPr="00CA4A4D">
        <w:rPr>
          <w:sz w:val="24"/>
          <w:szCs w:val="24"/>
        </w:rPr>
        <w:t xml:space="preserve">estión </w:t>
      </w:r>
      <w:r w:rsidR="007D0F78">
        <w:rPr>
          <w:sz w:val="24"/>
          <w:szCs w:val="24"/>
        </w:rPr>
        <w:t>fundado en</w:t>
      </w:r>
      <w:r w:rsidRPr="00CA4A4D">
        <w:rPr>
          <w:sz w:val="24"/>
          <w:szCs w:val="24"/>
        </w:rPr>
        <w:t>:</w:t>
      </w:r>
    </w:p>
    <w:p w14:paraId="6D8B6819" w14:textId="4B590645" w:rsidR="00CA4A4D" w:rsidRDefault="00CA4A4D" w:rsidP="00BD4A46">
      <w:pPr>
        <w:pStyle w:val="Ttulo1"/>
        <w:spacing w:line="360" w:lineRule="auto"/>
        <w:jc w:val="center"/>
        <w:rPr>
          <w:color w:val="auto"/>
          <w:sz w:val="24"/>
          <w:szCs w:val="24"/>
        </w:rPr>
      </w:pPr>
      <w:r w:rsidRPr="00CA4A4D">
        <w:rPr>
          <w:color w:val="auto"/>
          <w:sz w:val="24"/>
          <w:szCs w:val="24"/>
        </w:rPr>
        <w:t>MARCAR EL DATO QUE CORRESPONDA</w:t>
      </w:r>
    </w:p>
    <w:p w14:paraId="77A2280C" w14:textId="77777777" w:rsidR="007D0F78" w:rsidRPr="007D0F78" w:rsidRDefault="007D0F78" w:rsidP="00BD4A46">
      <w:pPr>
        <w:spacing w:line="360" w:lineRule="auto"/>
      </w:pPr>
    </w:p>
    <w:tbl>
      <w:tblPr>
        <w:tblStyle w:val="Tablaconcuadrcula"/>
        <w:tblW w:w="0" w:type="auto"/>
        <w:jc w:val="center"/>
        <w:tblLook w:val="0600" w:firstRow="0" w:lastRow="0" w:firstColumn="0" w:lastColumn="0" w:noHBand="1" w:noVBand="1"/>
      </w:tblPr>
      <w:tblGrid>
        <w:gridCol w:w="8372"/>
        <w:gridCol w:w="456"/>
      </w:tblGrid>
      <w:tr w:rsidR="007A3928" w:rsidRPr="00BD4A46" w14:paraId="0BC17A20" w14:textId="77777777" w:rsidTr="007A3928">
        <w:trPr>
          <w:trHeight w:val="414"/>
          <w:jc w:val="center"/>
        </w:trPr>
        <w:tc>
          <w:tcPr>
            <w:tcW w:w="8372" w:type="dxa"/>
          </w:tcPr>
          <w:p w14:paraId="3745B37C" w14:textId="7CFF7D96" w:rsidR="00CA4A4D" w:rsidRPr="00BD4A46" w:rsidRDefault="00C61A9C" w:rsidP="007829AE">
            <w:pPr>
              <w:pStyle w:val="Etiquetas"/>
              <w:tabs>
                <w:tab w:val="left" w:pos="5966"/>
              </w:tabs>
              <w:spacing w:line="360" w:lineRule="auto"/>
              <w:rPr>
                <w:sz w:val="24"/>
                <w:szCs w:val="24"/>
              </w:rPr>
            </w:pPr>
            <w:r w:rsidRPr="00BD4A46">
              <w:rPr>
                <w:sz w:val="24"/>
                <w:szCs w:val="24"/>
              </w:rPr>
              <w:t xml:space="preserve"> Edicto</w:t>
            </w:r>
            <w:r w:rsidR="00216624">
              <w:rPr>
                <w:sz w:val="24"/>
                <w:szCs w:val="24"/>
              </w:rPr>
              <w:t xml:space="preserve"> de postulación</w:t>
            </w:r>
            <w:r w:rsidR="00CA4A4D" w:rsidRPr="00BD4A4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7070801"/>
                <w:placeholder>
                  <w:docPart w:val="E3F3F53C5D184D518B5125F5F2F1B050"/>
                </w:placeholder>
              </w:sdtPr>
              <w:sdtEndPr/>
              <w:sdtContent>
                <w:r w:rsidR="00D7621A" w:rsidRPr="00BD4A46">
                  <w:rPr>
                    <w:sz w:val="24"/>
                    <w:szCs w:val="24"/>
                  </w:rPr>
                  <w:t>______________</w:t>
                </w:r>
              </w:sdtContent>
            </w:sdt>
            <w:r w:rsidRPr="00BD4A46">
              <w:rPr>
                <w:sz w:val="24"/>
                <w:szCs w:val="24"/>
              </w:rPr>
              <w:t xml:space="preserve"> , en el cual fue convocado mi cargo</w:t>
            </w:r>
            <w:r w:rsidR="00216624">
              <w:rPr>
                <w:sz w:val="24"/>
                <w:szCs w:val="24"/>
              </w:rPr>
              <w:t>.</w:t>
            </w:r>
            <w:r w:rsidRPr="00BD4A46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54740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DCF575" w14:textId="57B1070F" w:rsidR="00CA4A4D" w:rsidRPr="00BD4A46" w:rsidRDefault="00B8778C" w:rsidP="00BD4A46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3928" w:rsidRPr="00BD4A46" w14:paraId="317B43CC" w14:textId="77777777" w:rsidTr="007A3928">
        <w:trPr>
          <w:trHeight w:val="414"/>
          <w:jc w:val="center"/>
        </w:trPr>
        <w:tc>
          <w:tcPr>
            <w:tcW w:w="8372" w:type="dxa"/>
          </w:tcPr>
          <w:p w14:paraId="57C96ACB" w14:textId="4E1A930D" w:rsidR="00CA4A4D" w:rsidRPr="00BD4A46" w:rsidRDefault="00216624" w:rsidP="00216624">
            <w:pPr>
              <w:pStyle w:val="Etiquetas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Interinazgo ejercito en</w:t>
            </w:r>
            <w:r w:rsidR="000C16D6" w:rsidRPr="00BD4A46">
              <w:rPr>
                <w:sz w:val="24"/>
                <w:szCs w:val="24"/>
              </w:rPr>
              <w:t xml:space="preserve"> otro cargo diferente al designado. (Art. 7.2 del</w:t>
            </w:r>
            <w:r>
              <w:rPr>
                <w:sz w:val="24"/>
                <w:szCs w:val="24"/>
              </w:rPr>
              <w:t xml:space="preserve"> </w:t>
            </w:r>
            <w:r w:rsidR="000C16D6" w:rsidRPr="00BD4A46">
              <w:rPr>
                <w:sz w:val="24"/>
                <w:szCs w:val="24"/>
              </w:rPr>
              <w:t>Reglamento)</w:t>
            </w:r>
          </w:p>
        </w:tc>
        <w:sdt>
          <w:sdtPr>
            <w:rPr>
              <w:sz w:val="24"/>
              <w:szCs w:val="24"/>
            </w:rPr>
            <w:id w:val="-205292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52E72C" w14:textId="6B020D6D" w:rsidR="00CA4A4D" w:rsidRPr="00BD4A46" w:rsidRDefault="000C16D6" w:rsidP="00BD4A46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D4A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3928" w:rsidRPr="00BD4A46" w14:paraId="754CC07B" w14:textId="77777777" w:rsidTr="007A3928">
        <w:trPr>
          <w:trHeight w:val="414"/>
          <w:jc w:val="center"/>
        </w:trPr>
        <w:tc>
          <w:tcPr>
            <w:tcW w:w="8372" w:type="dxa"/>
          </w:tcPr>
          <w:p w14:paraId="15487E37" w14:textId="77777777" w:rsidR="00BD4A46" w:rsidRDefault="00BD4A46" w:rsidP="00BD4A46">
            <w:pPr>
              <w:pStyle w:val="Etiquetas"/>
              <w:spacing w:line="360" w:lineRule="auto"/>
              <w:rPr>
                <w:sz w:val="24"/>
                <w:szCs w:val="24"/>
              </w:rPr>
            </w:pPr>
          </w:p>
          <w:p w14:paraId="277A8C8F" w14:textId="2C8CD564" w:rsidR="000C16D6" w:rsidRDefault="000C16D6" w:rsidP="00BD4A46">
            <w:pPr>
              <w:pStyle w:val="Etiquetas"/>
              <w:spacing w:line="360" w:lineRule="auto"/>
              <w:rPr>
                <w:sz w:val="24"/>
                <w:szCs w:val="24"/>
              </w:rPr>
            </w:pPr>
            <w:r w:rsidRPr="00BD4A46">
              <w:rPr>
                <w:sz w:val="24"/>
                <w:szCs w:val="24"/>
              </w:rPr>
              <w:t>Otr</w:t>
            </w:r>
            <w:r w:rsidR="007D0F78" w:rsidRPr="00BD4A46">
              <w:rPr>
                <w:sz w:val="24"/>
                <w:szCs w:val="24"/>
              </w:rPr>
              <w:t>os</w:t>
            </w:r>
            <w:r w:rsidR="007A39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16090443"/>
                <w:placeholder>
                  <w:docPart w:val="15555E8BEC9B40A9A497CE9FD102B810"/>
                </w:placeholder>
              </w:sdtPr>
              <w:sdtEndPr/>
              <w:sdtContent>
                <w:r w:rsidR="007A3928">
                  <w:rPr>
                    <w:sz w:val="24"/>
                    <w:szCs w:val="24"/>
                  </w:rPr>
                  <w:t>_____________________________________________________________</w:t>
                </w:r>
                <w:r w:rsidR="00216624">
                  <w:rPr>
                    <w:sz w:val="24"/>
                    <w:szCs w:val="24"/>
                  </w:rPr>
                  <w:t>_</w:t>
                </w:r>
              </w:sdtContent>
            </w:sdt>
          </w:p>
          <w:p w14:paraId="61AE1A42" w14:textId="6063EE39" w:rsidR="007A3928" w:rsidRPr="00BD4A46" w:rsidRDefault="007A3928" w:rsidP="00BD4A46">
            <w:pPr>
              <w:pStyle w:val="Etiquetas"/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4373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323CA0" w14:textId="45CFC08C" w:rsidR="000C16D6" w:rsidRPr="00BD4A46" w:rsidRDefault="00216624" w:rsidP="00BD4A46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3F1B84" w14:textId="77777777" w:rsidR="005F2C27" w:rsidRDefault="005F2C27" w:rsidP="00BD4A46">
      <w:pPr>
        <w:spacing w:line="360" w:lineRule="auto"/>
      </w:pPr>
    </w:p>
    <w:p w14:paraId="7580DFD7" w14:textId="18677C5D" w:rsidR="00D8047B" w:rsidRDefault="00D902E4" w:rsidP="00E42594">
      <w:pPr>
        <w:spacing w:line="36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 adjunta</w:t>
      </w:r>
      <w:r w:rsidR="009E7280">
        <w:rPr>
          <w:sz w:val="24"/>
          <w:szCs w:val="24"/>
        </w:rPr>
        <w:t xml:space="preserve"> a la presente solicitud </w:t>
      </w:r>
      <w:r w:rsidR="007A3928">
        <w:rPr>
          <w:sz w:val="24"/>
          <w:szCs w:val="24"/>
        </w:rPr>
        <w:t xml:space="preserve">copia de </w:t>
      </w:r>
      <w:r w:rsidR="009E7280">
        <w:rPr>
          <w:sz w:val="24"/>
          <w:szCs w:val="24"/>
        </w:rPr>
        <w:t>la última Resolución de la Corte Suprema de Justicia en el cual se resuelve mi nombramiento en carác</w:t>
      </w:r>
      <w:r w:rsidR="007A3928">
        <w:rPr>
          <w:sz w:val="24"/>
          <w:szCs w:val="24"/>
        </w:rPr>
        <w:t>ter</w:t>
      </w:r>
      <w:r>
        <w:rPr>
          <w:sz w:val="24"/>
          <w:szCs w:val="24"/>
        </w:rPr>
        <w:t xml:space="preserve"> </w:t>
      </w:r>
      <w:r w:rsidR="00D966AB">
        <w:rPr>
          <w:sz w:val="24"/>
          <w:szCs w:val="24"/>
        </w:rPr>
        <w:t>de: _</w:t>
      </w:r>
      <w:r w:rsidR="007A3928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</w:t>
      </w:r>
      <w:r w:rsidR="00D966AB">
        <w:rPr>
          <w:sz w:val="24"/>
          <w:szCs w:val="24"/>
        </w:rPr>
        <w:t>__</w:t>
      </w:r>
    </w:p>
    <w:p w14:paraId="750A8116" w14:textId="55322A98" w:rsidR="00D8047B" w:rsidRPr="00D902E4" w:rsidRDefault="007A3928" w:rsidP="00D902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19E4ABC" w14:textId="75B99A17" w:rsidR="00D8047B" w:rsidRPr="007A3928" w:rsidRDefault="007A3928" w:rsidP="00F32F71">
      <w:pPr>
        <w:spacing w:after="0" w:line="240" w:lineRule="auto"/>
        <w:ind w:firstLine="720"/>
        <w:rPr>
          <w:rFonts w:ascii="Book Antiqua" w:hAnsi="Book Antiqua"/>
          <w:sz w:val="18"/>
          <w:szCs w:val="18"/>
        </w:rPr>
      </w:pPr>
      <w:r w:rsidRPr="007A3928">
        <w:rPr>
          <w:sz w:val="24"/>
          <w:szCs w:val="24"/>
        </w:rPr>
        <w:t>Sin otro particular, hace propicia la ocasión para saludarlo muy atentamente.</w:t>
      </w:r>
    </w:p>
    <w:p w14:paraId="611EC514" w14:textId="77777777" w:rsidR="00D8047B" w:rsidRDefault="00D8047B" w:rsidP="00212068">
      <w:pPr>
        <w:spacing w:after="0" w:line="240" w:lineRule="auto"/>
        <w:jc w:val="both"/>
        <w:rPr>
          <w:rFonts w:ascii="Book Antiqua" w:hAnsi="Book Antiqua"/>
          <w:b/>
          <w:bCs/>
          <w:sz w:val="18"/>
          <w:szCs w:val="18"/>
        </w:rPr>
      </w:pPr>
    </w:p>
    <w:p w14:paraId="3D929028" w14:textId="77777777" w:rsidR="00D8047B" w:rsidRDefault="00D8047B" w:rsidP="00212068">
      <w:pPr>
        <w:spacing w:after="0" w:line="240" w:lineRule="auto"/>
        <w:jc w:val="both"/>
        <w:rPr>
          <w:rFonts w:ascii="Book Antiqua" w:hAnsi="Book Antiqua"/>
          <w:b/>
          <w:bCs/>
          <w:sz w:val="18"/>
          <w:szCs w:val="18"/>
        </w:rPr>
      </w:pPr>
    </w:p>
    <w:p w14:paraId="367B37CF" w14:textId="77777777" w:rsidR="00D8047B" w:rsidRDefault="00D8047B" w:rsidP="00212068">
      <w:pPr>
        <w:spacing w:after="0" w:line="240" w:lineRule="auto"/>
        <w:jc w:val="both"/>
        <w:rPr>
          <w:rFonts w:ascii="Book Antiqua" w:hAnsi="Book Antiqua"/>
          <w:b/>
          <w:bCs/>
          <w:sz w:val="18"/>
          <w:szCs w:val="18"/>
        </w:rPr>
      </w:pPr>
    </w:p>
    <w:p w14:paraId="74A12376" w14:textId="77777777" w:rsidR="00B8778C" w:rsidRDefault="00B8778C" w:rsidP="007A3928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 w14:paraId="4BFF21A4" w14:textId="77777777" w:rsidR="00B8778C" w:rsidRDefault="00B8778C" w:rsidP="007A3928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 w14:paraId="5AC2A888" w14:textId="77777777" w:rsidR="007A3928" w:rsidRDefault="007A3928" w:rsidP="007A3928">
      <w:pPr>
        <w:spacing w:after="0" w:line="240" w:lineRule="auto"/>
        <w:jc w:val="center"/>
        <w:rPr>
          <w:rFonts w:ascii="Book Antiqua" w:hAnsi="Book Antiqua"/>
          <w:b/>
          <w:bCs/>
          <w:sz w:val="18"/>
          <w:szCs w:val="18"/>
        </w:rPr>
      </w:pPr>
    </w:p>
    <w:p w14:paraId="38D0B6A4" w14:textId="77777777" w:rsidR="007A3928" w:rsidRDefault="007A3928" w:rsidP="007A3928">
      <w:pPr>
        <w:spacing w:after="0" w:line="240" w:lineRule="auto"/>
        <w:jc w:val="center"/>
        <w:rPr>
          <w:rFonts w:ascii="Book Antiqua" w:hAnsi="Book Antiqua"/>
          <w:b/>
          <w:bCs/>
          <w:sz w:val="18"/>
          <w:szCs w:val="18"/>
        </w:rPr>
      </w:pPr>
    </w:p>
    <w:p w14:paraId="54BA2547" w14:textId="78C85779" w:rsidR="00D8047B" w:rsidRPr="00D8047B" w:rsidRDefault="00D8047B" w:rsidP="007A3928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D8047B">
        <w:rPr>
          <w:rFonts w:ascii="Book Antiqua" w:hAnsi="Book Antiqua"/>
          <w:b/>
          <w:bCs/>
        </w:rPr>
        <w:t>FIRMA</w:t>
      </w:r>
    </w:p>
    <w:p w14:paraId="1863B7FC" w14:textId="77777777" w:rsidR="00687CFB" w:rsidRPr="00C448DD" w:rsidRDefault="00687CFB" w:rsidP="00FD35A6"/>
    <w:sectPr w:rsidR="00687CFB" w:rsidRPr="00C448DD" w:rsidSect="0091135A">
      <w:headerReference w:type="default" r:id="rId11"/>
      <w:pgSz w:w="12240" w:h="20160" w:code="5"/>
      <w:pgMar w:top="1417" w:right="1701" w:bottom="1417" w:left="1701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49AE" w14:textId="77777777" w:rsidR="0091135A" w:rsidRDefault="0091135A" w:rsidP="001A0130">
      <w:pPr>
        <w:spacing w:after="0" w:line="240" w:lineRule="auto"/>
      </w:pPr>
      <w:r>
        <w:separator/>
      </w:r>
    </w:p>
  </w:endnote>
  <w:endnote w:type="continuationSeparator" w:id="0">
    <w:p w14:paraId="476A6CA4" w14:textId="77777777" w:rsidR="0091135A" w:rsidRDefault="0091135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37E3" w14:textId="77777777" w:rsidR="0091135A" w:rsidRDefault="0091135A" w:rsidP="001A0130">
      <w:pPr>
        <w:spacing w:after="0" w:line="240" w:lineRule="auto"/>
      </w:pPr>
      <w:r>
        <w:separator/>
      </w:r>
    </w:p>
  </w:footnote>
  <w:footnote w:type="continuationSeparator" w:id="0">
    <w:p w14:paraId="72AF1490" w14:textId="77777777" w:rsidR="0091135A" w:rsidRDefault="0091135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412"/>
    </w:tblGrid>
    <w:tr w:rsidR="007A3928" w14:paraId="680BF60B" w14:textId="77777777" w:rsidTr="007A3928">
      <w:trPr>
        <w:trHeight w:val="2114"/>
      </w:trPr>
      <w:tc>
        <w:tcPr>
          <w:tcW w:w="3414" w:type="dxa"/>
        </w:tcPr>
        <w:p w14:paraId="7FF31F6E" w14:textId="2E82194A" w:rsidR="007A3928" w:rsidRDefault="007A3928">
          <w:pPr>
            <w:pStyle w:val="Encabezado"/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59264" behindDoc="1" locked="0" layoutInCell="1" allowOverlap="1" wp14:anchorId="5010FAEE" wp14:editId="3ECA04C2">
                <wp:simplePos x="0" y="0"/>
                <wp:positionH relativeFrom="column">
                  <wp:posOffset>-6350</wp:posOffset>
                </wp:positionH>
                <wp:positionV relativeFrom="paragraph">
                  <wp:posOffset>140970</wp:posOffset>
                </wp:positionV>
                <wp:extent cx="2028825" cy="1119505"/>
                <wp:effectExtent l="0" t="0" r="9525" b="4445"/>
                <wp:wrapTight wrapText="bothSides">
                  <wp:wrapPolygon edited="0">
                    <wp:start x="0" y="0"/>
                    <wp:lineTo x="0" y="21318"/>
                    <wp:lineTo x="21499" y="21318"/>
                    <wp:lineTo x="21499" y="0"/>
                    <wp:lineTo x="0" y="0"/>
                  </wp:wrapPolygon>
                </wp:wrapTight>
                <wp:docPr id="1392906836" name="Imagen 1" descr="Texto, Cart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636477" name="Imagen 1" descr="Texto, Cart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4" w:type="dxa"/>
        </w:tcPr>
        <w:p w14:paraId="5A0684B4" w14:textId="77777777" w:rsidR="007A3928" w:rsidRDefault="007A3928" w:rsidP="007A3928">
          <w:pPr>
            <w:pStyle w:val="Ttulo"/>
            <w:rPr>
              <w:color w:val="auto"/>
              <w:sz w:val="22"/>
              <w:szCs w:val="28"/>
            </w:rPr>
          </w:pPr>
        </w:p>
        <w:p w14:paraId="609CD03B" w14:textId="471DC787" w:rsidR="007A3928" w:rsidRPr="007A3928" w:rsidRDefault="007A3928" w:rsidP="007A3928">
          <w:pPr>
            <w:pStyle w:val="Ttulo"/>
            <w:rPr>
              <w:color w:val="auto"/>
              <w:sz w:val="22"/>
              <w:szCs w:val="28"/>
            </w:rPr>
          </w:pPr>
          <w:r w:rsidRPr="007A3928">
            <w:rPr>
              <w:color w:val="auto"/>
              <w:sz w:val="22"/>
              <w:szCs w:val="28"/>
            </w:rPr>
            <w:t>SOLICITUD DE EVALUACIÓN DIFERENCIADA</w:t>
          </w:r>
        </w:p>
        <w:p w14:paraId="2D09B25A" w14:textId="7AED53C7" w:rsidR="007A3928" w:rsidRDefault="007A3928" w:rsidP="007A3928">
          <w:pPr>
            <w:pStyle w:val="Encabezado"/>
          </w:pPr>
          <w:r w:rsidRPr="00212068">
            <w:rPr>
              <w:sz w:val="20"/>
              <w:szCs w:val="20"/>
            </w:rPr>
            <w:t>FORMULARIO E.D.01</w:t>
          </w:r>
        </w:p>
      </w:tc>
    </w:tr>
  </w:tbl>
  <w:p w14:paraId="18302A61" w14:textId="72291E73" w:rsidR="007A3928" w:rsidRDefault="007A3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CA4A4D"/>
    <w:rsid w:val="00014612"/>
    <w:rsid w:val="00035127"/>
    <w:rsid w:val="00050CC8"/>
    <w:rsid w:val="000C16D6"/>
    <w:rsid w:val="000D3053"/>
    <w:rsid w:val="00157011"/>
    <w:rsid w:val="00180870"/>
    <w:rsid w:val="001A0130"/>
    <w:rsid w:val="00212068"/>
    <w:rsid w:val="00216624"/>
    <w:rsid w:val="00232876"/>
    <w:rsid w:val="0024063D"/>
    <w:rsid w:val="00267116"/>
    <w:rsid w:val="002834E5"/>
    <w:rsid w:val="002F58E0"/>
    <w:rsid w:val="003216E9"/>
    <w:rsid w:val="00355DEE"/>
    <w:rsid w:val="003A55B3"/>
    <w:rsid w:val="003B49EC"/>
    <w:rsid w:val="003D55FB"/>
    <w:rsid w:val="00402433"/>
    <w:rsid w:val="00486B15"/>
    <w:rsid w:val="004B47A9"/>
    <w:rsid w:val="004B7424"/>
    <w:rsid w:val="004F0368"/>
    <w:rsid w:val="005546D9"/>
    <w:rsid w:val="005A20B8"/>
    <w:rsid w:val="005E6FA8"/>
    <w:rsid w:val="005F2C27"/>
    <w:rsid w:val="006662D2"/>
    <w:rsid w:val="00676658"/>
    <w:rsid w:val="00687CFB"/>
    <w:rsid w:val="00696B6E"/>
    <w:rsid w:val="006A5F0E"/>
    <w:rsid w:val="006C28FD"/>
    <w:rsid w:val="007718C6"/>
    <w:rsid w:val="007829AE"/>
    <w:rsid w:val="007A3928"/>
    <w:rsid w:val="007D0F78"/>
    <w:rsid w:val="008045C5"/>
    <w:rsid w:val="00817DAE"/>
    <w:rsid w:val="00835F7E"/>
    <w:rsid w:val="00866BB6"/>
    <w:rsid w:val="00872D54"/>
    <w:rsid w:val="00874EF6"/>
    <w:rsid w:val="008C5BB3"/>
    <w:rsid w:val="0091135A"/>
    <w:rsid w:val="009D6CD7"/>
    <w:rsid w:val="009E70CA"/>
    <w:rsid w:val="009E7280"/>
    <w:rsid w:val="00AA2FD1"/>
    <w:rsid w:val="00B53F6D"/>
    <w:rsid w:val="00B8778C"/>
    <w:rsid w:val="00BA66C3"/>
    <w:rsid w:val="00BD4A46"/>
    <w:rsid w:val="00C326F2"/>
    <w:rsid w:val="00C448DD"/>
    <w:rsid w:val="00C61A9C"/>
    <w:rsid w:val="00CA4A4D"/>
    <w:rsid w:val="00CB16D2"/>
    <w:rsid w:val="00CD05DC"/>
    <w:rsid w:val="00CD5B0D"/>
    <w:rsid w:val="00D2296E"/>
    <w:rsid w:val="00D40717"/>
    <w:rsid w:val="00D7621A"/>
    <w:rsid w:val="00D8047B"/>
    <w:rsid w:val="00D902E4"/>
    <w:rsid w:val="00D966AB"/>
    <w:rsid w:val="00DA00C6"/>
    <w:rsid w:val="00DB3723"/>
    <w:rsid w:val="00DC1831"/>
    <w:rsid w:val="00E02E70"/>
    <w:rsid w:val="00E3286D"/>
    <w:rsid w:val="00E413DD"/>
    <w:rsid w:val="00E42594"/>
    <w:rsid w:val="00F32F71"/>
    <w:rsid w:val="00F40180"/>
    <w:rsid w:val="00F53FDC"/>
    <w:rsid w:val="00F70618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3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Ttulo1">
    <w:name w:val="heading 1"/>
    <w:basedOn w:val="Normal"/>
    <w:next w:val="Normal"/>
    <w:link w:val="Ttulo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6D2"/>
  </w:style>
  <w:style w:type="paragraph" w:styleId="Piedepgina">
    <w:name w:val="footer"/>
    <w:basedOn w:val="Normal"/>
    <w:link w:val="Piedepgina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C448D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448DD"/>
    <w:rPr>
      <w:rFonts w:ascii="Constantia" w:eastAsia="Times New Roman" w:hAnsi="Constantia" w:cs="Times New Roman"/>
      <w:b/>
      <w:bCs/>
      <w:color w:val="FFFFFF"/>
      <w:sz w:val="50"/>
      <w:szCs w:val="60"/>
    </w:rPr>
  </w:style>
  <w:style w:type="character" w:styleId="Textodelmarcadordeposicin">
    <w:name w:val="Placeholder Text"/>
    <w:basedOn w:val="Fuentedeprrafopredeter"/>
    <w:uiPriority w:val="99"/>
    <w:semiHidden/>
    <w:rsid w:val="00E3286D"/>
    <w:rPr>
      <w:color w:val="808080"/>
    </w:rPr>
  </w:style>
  <w:style w:type="paragraph" w:styleId="Listaconnme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is">
    <w:name w:val="Emphasis"/>
    <w:basedOn w:val="Fuentedeprrafopredeter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Firma">
    <w:name w:val="Signature"/>
    <w:basedOn w:val="Normal"/>
    <w:link w:val="Firma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FirmaCar">
    <w:name w:val="Firma Car"/>
    <w:basedOn w:val="Fuentedeprrafopredeter"/>
    <w:link w:val="Firma"/>
    <w:uiPriority w:val="99"/>
    <w:rsid w:val="00CB16D2"/>
    <w:rPr>
      <w:sz w:val="18"/>
    </w:rPr>
  </w:style>
  <w:style w:type="paragraph" w:styleId="Sinespaciado">
    <w:name w:val="No Spacing"/>
    <w:uiPriority w:val="1"/>
    <w:qFormat/>
    <w:rsid w:val="00696B6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ariosdeoficina">
    <w:name w:val="Horarios de oficina"/>
    <w:basedOn w:val="Tab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829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Packages\Microsoft.Office.Desktop_8wekyb3d8bbwe\LocalCache\Roaming\Microsoft\Templates\Formulario%20de%20actualizaci&#243;n%20de%20cl&#237;nica%20sanita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6B65-1E3E-4F2C-9366-1A1395A261F4}"/>
      </w:docPartPr>
      <w:docPartBody>
        <w:p w:rsidR="00AC0F02" w:rsidRDefault="00AC0F02">
          <w:r w:rsidRPr="006413E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3F53C5D184D518B5125F5F2F1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A757-42AA-427F-889D-5C0ACE30036B}"/>
      </w:docPartPr>
      <w:docPartBody>
        <w:p w:rsidR="00AC0F02" w:rsidRDefault="00AC0F02" w:rsidP="00AC0F02">
          <w:pPr>
            <w:pStyle w:val="E3F3F53C5D184D518B5125F5F2F1B050"/>
          </w:pPr>
          <w:r w:rsidRPr="006413E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555E8BEC9B40A9A497CE9FD102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0FCE-F8CA-4DD7-892F-C030F8AD9028}"/>
      </w:docPartPr>
      <w:docPartBody>
        <w:p w:rsidR="00224C40" w:rsidRDefault="00001797" w:rsidP="00001797">
          <w:pPr>
            <w:pStyle w:val="15555E8BEC9B40A9A497CE9FD102B810"/>
          </w:pPr>
          <w:r w:rsidRPr="006413E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2"/>
    <w:rsid w:val="00001797"/>
    <w:rsid w:val="000D092B"/>
    <w:rsid w:val="00224C40"/>
    <w:rsid w:val="003B0C0F"/>
    <w:rsid w:val="009B4421"/>
    <w:rsid w:val="00AC0F02"/>
    <w:rsid w:val="00E54A67"/>
    <w:rsid w:val="00F40099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Y" w:eastAsia="es-PY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C0F02"/>
    <w:rPr>
      <w:rFonts w:asciiTheme="minorHAnsi" w:hAnsiTheme="minorHAnsi"/>
      <w:b w:val="0"/>
      <w:i w:val="0"/>
      <w:iCs/>
      <w:caps w:val="0"/>
      <w:smallCaps w:val="0"/>
    </w:rPr>
  </w:style>
  <w:style w:type="character" w:styleId="Textodelmarcadordeposicin">
    <w:name w:val="Placeholder Text"/>
    <w:basedOn w:val="Fuentedeprrafopredeter"/>
    <w:uiPriority w:val="99"/>
    <w:semiHidden/>
    <w:rsid w:val="00001797"/>
    <w:rPr>
      <w:color w:val="808080"/>
    </w:rPr>
  </w:style>
  <w:style w:type="paragraph" w:customStyle="1" w:styleId="E3F3F53C5D184D518B5125F5F2F1B050">
    <w:name w:val="E3F3F53C5D184D518B5125F5F2F1B050"/>
    <w:rsid w:val="00AC0F02"/>
  </w:style>
  <w:style w:type="paragraph" w:customStyle="1" w:styleId="15555E8BEC9B40A9A497CE9FD102B810">
    <w:name w:val="15555E8BEC9B40A9A497CE9FD102B810"/>
    <w:rsid w:val="00001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16c05727-aa75-4e4a-9b5f-8a80a1165891"/>
    <ds:schemaRef ds:uri="http://schemas.microsoft.com/office/2006/metadata/properties"/>
    <ds:schemaRef ds:uri="http://schemas.openxmlformats.org/package/2006/metadata/core-properties"/>
    <ds:schemaRef ds:uri="71af3243-3dd4-4a8d-8c0d-dd76da1f02a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8F4AE-C2E7-418D-93CB-C48A4F7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actualización de clínica sanitaria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2024-02-11T13:53:00Z</dcterms:created>
  <dcterms:modified xsi:type="dcterms:W3CDTF">2024-02-12T14:34:00Z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